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zaś was bracia napominajcie niekarnych pocieszajcie małodusznych podtrzymujcie słabych bądźcie cierpliwi 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Wzywamy was natomiast, bracia, napominajcie* niekarnych,** pocieszajcie lękliwych, wspierajcie słabych,*** miejcie cierpliwość**** dla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Zachęcamy zaś was. bracia, kładźcie do rozumu nie trzymającym szyku, pocieszajcie małodusznych, podtrzymujcie nie mających siły, bądźcie wielkoduszni 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zaś was bracia napominajcie niekarnych pocieszajcie małodusznych podtrzymujcie słabych bądźcie cierpliwi względem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&lt;x&gt;520 14:1&lt;/x&gt;; &lt;x&gt;520 15:1&lt;/x&gt;; &lt;x&gt;670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13:4&lt;/x&gt;; &lt;x&gt;560 4:2&lt;/x&gt;; &lt;x&gt;580 3:12&lt;/x&gt;; &lt;x&gt;610 6:11&lt;/x&gt;;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2024-05-18T13:25:55Z</dcterms:modified>
</cp:coreProperties>
</file>