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1"/>
        <w:gridCol w:w="3557"/>
        <w:gridCol w:w="3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każdej postaci niegodziwego wstrzymujcie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wszelkiego rodzaju zła trzymajcie się z dala.*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każdej postaci niegodziwości powstrzymujcie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każdej postaci niegodziwego wstrzymujcie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(...) zła, ἀπὸ  παντὸς  εἴδους  πονηροῦ ἀπέχεσθε : może zatem chodzić nie tylko o grzech, ale i o to, co jest jego źródłem.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1:1&lt;/x&gt;; &lt;x&gt;220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2024-05-19T16:12:54Z</dcterms:modified>
</cp:coreProperties>
</file>