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Królowi wieków, nieśmiertelnemu, niewidzialnemu, jedynemu mądremu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królowi wieków nieśmiertelnemu, niewidzialnemu samemu mądremu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samemu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Bogu samemu -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niechaj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 zaś, nieśmiertelnemu, niewidzialnemu, jedynemu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niezniszczalnemu, 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 wieków, nieprzemijalnemu, niewidzialnemu, jedynemu Bogu cześć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 wieków, nieśmiertelny, niewidzialny, jedyny Boże, niech będzie cześć i chwała na wieki wieków. Amen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nieśmiertelnemu i 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Цареві ж віків - нетлінному, невидимому, єдиному, [премудрому] Богові, - честь і слава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Epok, Nieśmiertelnemu, Niewidzialnemu, Jedynemu, Mądremu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Królowi - wiecznemu, niezniszczalnemu i niewidzialnemu, jedynemu istniejącemu Bogu - będzie cześć i 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Wieczności, niezniszczalnemu, niewidzialnemu; jedynemu Bogu, szacunek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jedyny Bóg, który jest nieśmiertelnym i niewidzialnym Królem wieków, będzie otoczony wieczną chwałą.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2024-05-19T16:26:13Z</dcterms:modified>
</cp:coreProperties>
</file>