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pochopnie rąk i nie miej udziału w cudzych grzechach — zachowaj siebie samego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pospiesznie nie wkładaj ani nie bądź uczestnikiem cudzych grzechów. Siebie samego zachowaj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z prędka na nikogo nie wkładaj, ani bądź uczestnikiem cudzych grzechów: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Ręku ni na kogo nie wkładaj rychło ani bądź uczestnikiem grzechów cudzych. Samego siebie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rąk pośpiesznie nie nakładaj ani nie bierz udziału w cudzych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wkładaj, nie bądź też uczestnikiem cudzych grzechów; siebie samego czystym zachowaj.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nie nakładaj pochopnie i nie miej udziału w cudzych grzechach. Sam bądź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nikogo nie nakładaj rąk bez zastanowienia, abyś nie stał się wspólnikiem cudzych grzechów. I bądź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nakładaj na nikogo rąk zbyt wcześnie i nie miej udziału w cudzych grzechach. Strzeż swej 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zbyt pośpiesznie nie wprowadzaj do służby przez nałożenie rąk, by nie uwikłać się w cudze grzechy. Dbaj o swoją nieskazitelność.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wkładaj i nie stawaj się współwinnym grzechów, które inni popełniają. Siebie samego czystym zachowaj!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 поспішно не клади ні на кого, не бери участи в чужих гріхах. Бережи себе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nie nakładaj, ani nie bądź uczestnikiem cudzych grzechów; samego siebie czystym zachowuj.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śpiesz się z udzielaniem komukolwiek s'michy i nie miej udziału w grzechach innych - trwaj w 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na nikogo nie wkładaj rąk pochopnie ani nie bądź współuczestnikiem cudzych grzechów; zachowaj siebie nieskalanie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szybko nie kładź na nikogo rąk, wyznaczając go do służby. Nie miej też udziału w grzechach innych ludzi—pilnuj swojej 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2024-05-20T10:00:19Z</dcterms:modified>
</cp:coreProperties>
</file>