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0"/>
        <w:gridCol w:w="54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tej przyczyny i te cierpię, ale nie wstydzę się, wiem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[Komu]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uwierzyłem, i jestem przekonany, że w stanie jest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depozyt mój ustrzec w owym ―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przyczyny i te cierpię ale nie wstydzę się wiem bowiem komu uwierzyłem i jestem przekonany że mocny jest lokatę moją ustrzec na ten dzień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też powodu znoszę te cierpienia,* ale nie wstydzę się, gdyż wiem, komu zaufałem, i jestem pewien, że On jest w stanie ustrzec mojej lokaty** na ten Dzień.***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 powodu i te cierpię, ale nie wstydzę się, wiem bowiem, któremu uwierzyłem, i jestem przekonany, że mocny jest depozyt mój ustrzec na ów dzień*.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przyczyny i te cierpię ale nie wstydzę się wiem bowiem komu uwierzyłem i jestem przekonany że mocny jest lokatę moją ustrzec na ten dzień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też powodu znoszę te cierpienia. Lecz nie wstydzę się tego. Wiem, komu zaufałem. I jestem pewny, że On zadba o to, bym wywiązał się z tego, co mi zlecił, zanim przyjdzie ten wielki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tego też powodu znoszę te cierpienia, ale się nie wstydzę, gdyż wiem, komu uwierzyłem, i jestem pewien, że on ma moc zachować to, co jemu powierzyłem,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owego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też przyczyny te rzeczy cierpię; aleć się nie wstydzę, gdyż wiem, komum uwierzył i pewienem, iż on mocen jest tego, czego mi się powierzył, strzec aż do onego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przyczyny to też cierpię, ale się nie wstydam, bo wiem, komum uwierzył, i pewienem, iż mocen jest zwierzonej rzeczy mojej strzec do onego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tej właśnie przyczyny znoszę i to obecne cierpienie, ale za ujmę sobie tego nie poczytuję, bo wiem, komu zawierzyłem, i jestem pewny, że mocen [On] jest ustrzec mój depozyt aż do owego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też powodu znoszę te cierpienia, ale nie wstydzę się, gdyż wiem, komu zawierzyłem, i pewien jestem tego, że On mocen jest zachować to, co mi powierzono, do owego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też powodu cierpię, ale się nie wstydzę. Wiem bowiem komu zawierzyłem i jestem przekonany, że jest On w stanie ustrzec to, co mi powierzono, aż do owego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cierpię obecnie, lecz nie wstydzę się, gdyż wiem, komu zawierzyłem. Jestem przekonany, że On ma moc zachować mój depozyt aż do owego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 tego właśnie powodu również to znoszę. Nie wstydzę się jednak, bo wiem, na kim oparłem swoją wiarę. I jestem pewny, że On ma moc zachować ten we mnie depozyt aż do owego dnia.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właśnie znoszę te cierpienia i wcale się nie wstydzę, bo przecież wiem, komu zaufałem i mam pewność, że on jest władny aż do ostatniej chwili zachować to, co mi powierzył.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znoszę obecne cierpienia: ale nie wstydzę się tego, bo wiem, komu zawierzyłem, i jestem przekonany, że ma On moc przechować powierzone mi dobro aż do owego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я і терплю; але я не соромлюся, бо знаю, кому повірив, і впевнений, що він має силу зберегти до того дня те, що мені було передане.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cierpię i te rzeczy; ale się nie wstydzę, gdyż wiem komu uwierzyłem oraz jestem przekonany, że On jest władny ustrzec mój depozyt, aż do owego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dlatego tak oto cierpię. Ale nie wstydzę się, bo wiem, w kim złożyłem ufność, a jestem przekonany, że umie On ustrzec aż do owego Dnia to, co mi powierzył.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tejże przyczyny cierpię też te rzeczy, ale nie jestem zawstydzony. Znam bowiem tego, któremu uwierzyłem, i ufam, że jest zdolny strzec tego, co mu powierzyłem, aż do owego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właśnie powodu spotykają mnie cierpienia. Nie wstydzę się jednak tego, bo wiem, komu uwierzyłem. Jestem też pewien, że Chrystus—aż do dnia swojego powrotu—może ochronić wszystko to, co mi powierzył.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Lokata, παραθήκη, lub: depozyt, wkład (wyr. bankowe); to, co jedna osoba powierzyła pieczy drugiej osoby, tzn.: (1) to, co Paweł powierzył Jezusowi, np. wysiłki misyjne (np. &lt;x&gt;550 4:11&lt;/x&gt;); (2) to, co Jezus „ulokował” w Pawle, tj. zadanie rozgłoszenia dobrej nowiny. &lt;x&gt;620 1:14&lt;/x&gt; oraz &lt;x&gt;610 6:20&lt;/x&gt;; &lt;x&gt;620 2:2&lt;/x&gt; wskazywałyby raczej na drugie znaczenie.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1:8&lt;/x&gt;; &lt;x&gt;530 3:13&lt;/x&gt;; &lt;x&gt;620 4:8&lt;/x&gt;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dniu paruzji.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2024-05-15T16:09:35Z</dcterms:modified>
</cp:coreProperties>
</file>