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― moją ręką, ja spłacę; a nie mówię ci, że i siebie samego mi jesteś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piszę* własną ręką:** ja wynagrodzę – żebym nie powiedział ci, że i siebie samego jesteś mi w zamian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Paweł napisałem moją ręką, ja spłacę; aby nie mówiłbym ci, że i ciebie samego mi nadto jesteś winny*.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napisałaem,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6:11&lt;/x&gt;; &lt;x&gt;530 16:21&lt;/x&gt;; &lt;x&gt;580 4:18&lt;/x&gt;; &lt;x&gt;600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 tym wierszu występuje język handlowy.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2024-05-21T09:53:45Z</dcterms:modified>
</cp:coreProperties>
</file>