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77"/>
        <w:gridCol w:w="4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Przekonany będąc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posłuszeństwie twym, napisałem ci, wiedząc, że i więcej co mówię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o posłuszeństwie twoim napisałem ci wiedząc że i ponad co mówię uczynisz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Piszę* do ciebie przekonany o twoim posłuszeństwie, świadom, że uczynisz więcej niż mówię.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przekonany (o) posłuszeństwie twym, napisałem ci, wiedząc, że i ponad, co mówię, uczynisz.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(o) posłuszeństwie twoim napisałem ci wiedząc że i ponad co mówię uczynisz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piszę : aor. epistolarny, zob. w. 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2024-05-14T10:33:08Z</dcterms:modified>
</cp:coreProperties>
</file>