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4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do posług, posyłanymi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posyłanymi, by służyć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duchami usługującymi, którzy na posługę bywają posłani dla tych, którzy zbawienie odziedziczyć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duchowie usługujący, na posługę posłani dla tych, którzy dziedzictwo zbawienia wziąć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służebnymi, posyłanymi na pomoc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 posyłanymi do pełnienia służby gwoli tych, którzy mają dostąpić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posłanymi, by służyć tym, którzy mają otrzymać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posługującymi, posłanymi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oni wszyscy nie są duchami służebnymi, posyłanymi do służby wśród tych, którzy mają osiągnąć zbawienie?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 są więc aniołowie? Wszyscy oni są duchami, które służą Bogu, a on posyła ich do tych, którzy mają uczestniczyć w 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służebnymi, przeznaczonymi do posługi tym, którzy mają uczestniczyć w zbawieniu?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всі є духами служіння, що посилаються на службу задля тих, які мають успадкувати спасіння?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służebnymi duchami, posłanymi do służby dla tych, co mają uzyskać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oni nie są tylko duchami, które służą, posłanymi do pomocy tym, których Bóg wyzwoli?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do publicznej służby, posyłanymi w celu usługiwania tym, którzy mają odziedziczyć wybawienie?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aniołowie nie są tylko duchowymi posłańcami, mającymi służyć tym, którzy otrzymają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2024-05-19T09:01:33Z</dcterms:modified>
</cp:coreProperties>
</file>