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wypełniacie zgodnie z Pismem królewskie prawo: Będziesz kochał swojego bliźniego jak samego siebie ,* postępujecie szlachetnie.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jednakże prawo spełniacie królewskie według Pisma: Będziesz miłować (tego) tuż obok twego jak ciebie samego, pięknie* czynicie;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&lt;x&gt;470 22:39&lt;/x&gt;; &lt;x&gt;520 13:9&lt;/x&gt;; &lt;x&gt;550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2024-05-18T02:53:34Z</dcterms:modified>
</cp:coreProperties>
</file>