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będąc poddane swoim mężom aby i jeśli niektórzy nie okazują posłuszeństwa Słowu przez żon postępowanie bez słowa zostaliby pozyskani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żony, bądźcie uległe swoim mężom,* aby nawet jeśli niektórzy są nieposłuszni Słowu, bez słowa zostali pozyskani** dzięki postępowaniu kobiet,***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kobiety podporządkowujące się swoim mężom, aby i jeśli niektórzy nie ulegają Słowu, przez kobiet zachowywanie się* bez słowa zostaliby zyskani,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będąc poddane swoim mężom aby i jeśli niektórzy nie okazują posłuszeństwa Słowu przez żon postępowanie bez słowa zostaliby pozyskani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&lt;x&gt;560 5:22&lt;/x&gt;; &lt;x&gt;580 3:18&lt;/x&gt;; &lt;x&gt;630 2:5&lt;/x&gt;; &lt;x&gt;670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7:16&lt;/x&gt;; &lt;x&gt;530 9:19&lt;/x&gt;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postawie etycznej.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2024-05-20T02:25:17Z</dcterms:modified>
</cp:coreProperties>
</file>