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3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więc, ukochani, przewidując strzeżcie się, aby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nieprawych błędem odprowadzeni wypadlibyście ze ― swojej stałości,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umiłowani wiedząc wcześniej strzeżcie się aby nie nieprawych błędem zostawszy razem odprowadzonymi wypadlibyście z własnej stałości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zatem, ukochani, wiedząc o tym wcześniej, strzeżcie się,* abyście błędem nieprawych nie zostali zwiedzeni** i nie wypadli*** z własnej stałości.****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więc, umiłowani, wcześniej poznając strzeżcie się, aby nie (tym) występnych łudzeniem razem odprowadzeni wypadlibyście ze swojego mocnego postawienia,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umiłowani wiedząc wcześniej strzeżcie się aby nie nieprawych błędem zostawszy razem odprowadzonymi wypadlibyście z własnej stałości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13:23&lt;/x&gt;; &lt;x&gt;650 12:25&lt;/x&gt;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10:12&lt;/x&gt;; &lt;x&gt;550 5:4&lt;/x&gt;; &lt;x&gt;650 3:12&lt;/x&gt;; &lt;x&gt;650 4:11&lt;/x&gt;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2024-05-11T21:57:57Z</dcterms:modified>
</cp:coreProperties>
</file>