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1"/>
        <w:gridCol w:w="2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2024-05-20T02:50:55Z</dcterms:modified>
</cp:coreProperties>
</file>