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5"/>
        <w:gridCol w:w="4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Mówiący, że: Poznałem Go, i ― przykazań Jego nie strzegący, kłamcą jest, i w tym ― prawda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poznałem Go i przykazań Jego nie zachowujący kłamca jest i w tym prawda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Poznałem Go, a Jego przykazań nie zachowuje, ten jest kłamcą* i nie ma w nim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że: Poznałem go, i przykazań jego nie strzegący, kłamcą jest i w nim prawda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poznałem Go i przykazań Jego nie zachowujący kłamca jest i w tym prawda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Go poznał, lecz nie przestrzega Jego przykazań, ten jest kłamcą, jest daleki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Znam go, a nie zachowuje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Znam go, a przykazania jego nie zachowuje, kłamcą jest, a prawdy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go zna, a przykazania jego nie chowa, kłamcą jest, a prawdy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Znam Go, a nie zachowuje Jego przykazań, ten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Znam go, a przykazań jego nie zachowuje, kłamcą jest i prawdy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mówi: Znam Go, a nie zachowuje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Go zna, a nie przestrzega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mówi: „Znam Go”, a nie przestrzega Jego przykazań, jest kłamcą i nie ma w nim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mówi, że go zna, a nie przestrzega jego przykazań, jest kłamcą i mija się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ʼZnam Goʼ, a przykazań Jego nie zachowuje, ten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каже, що пізнав його, а заповідей його не додержує, той неправдомовний, і в ньому правди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go poznał, a nie strzeże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mówi: "Znam Go", ale nie zachowuje Jego nakazów, jest kłamcą - 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”Poznałem go”, a jednak nie przestrzega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Go zna, ale nie czyni tego, co On nakazał, jest kłamcą i nie trzyma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1:16&lt;/x&gt;; &lt;x&gt;690 1:6&lt;/x&gt;; &lt;x&gt;690 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2024-05-20T12:09:24Z</dcterms:modified>
</cp:coreProperties>
</file>