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cię zobaczyć, i usta do ust pomówimy.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 szybko cię zobaczyć, wówczas porozmawiamy osobiście.*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zaraz cię zobaczyć, i ustami do ust pomówimy.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ci. Pozdrawiają cię przyjaciele. Pozdrów przyjaciół imiennie.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mam nadzieję na rychłe spotkanie. Wówczas porozmawiamy sobie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zobaczę cię wkrótce,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porozmawiamy osobiście. Pokój tobie. Pozdrawiają cię przyjaciele.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pozdrów przyjaciół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nadzieję, że cię w rychle ujrzę, a tedy ustnie mówić będziemy. Pokój tobie. Pozdrawiają cię przyjaciele. Pozdrów i ty przyjaciół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zobaczę cię wkrótce i wtedy osobiście porozmawiamy.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się, że cię niebawem zobaczę, i wtedy osobiście porozmawiamy.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wkrótce cię zobaczę i porozmawiamy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natomiast nadzieję, że wkrótce cię zobaczę i porozmawiamy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nadzieję, że wkrótce cię zobaczę i porozmawiamy bezpośrednio. Pokój ci. Pozdrawiają cię przyjaciele. Pozdrów imiennie każdego z przyjaciół.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Spodziewam się bowiem, że się wkrótce zobaczymy, a wtedy będziemy rozmawiać osobiście.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wkrótce cię zobaczyć i osobiście z tobą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Сподіваюся невдовзі побачити тебе й говорити вустами до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mam nadzieję niebawem cię zobaczyć; więc pomówimy ustami koło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 ujrzeć cię już wkrótce, a porozmawiamy osobiście. Pozdrów imiennie każdego z naszych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cię niebawem zobaczę i porozmawiamy twarzą w twarz. Pokój tobie. Przyjaciele przysyłają ci pozdrowienia. Moje pozdrowienia przekaż imiennie 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niebawem cię odwiedzę, a wtedy porozmawiamy o wszystkim osobiście.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porozmawiamy osobiście, στόμα πρὸς στόμα λαλήσομεν, idiom: porozmawiamy z ust do ust,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2024-05-21T13:53:29Z</dcterms:modified>
</cp:coreProperties>
</file>