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cię zobaczyć, i usta do ust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 szybko cię zobaczyć, wówczas porozmawiamy osobiście.*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zaraz cię zobaczyć, i ustami do ust pomówimy.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ci. Pozdrawiają cię przyjaciele. Pozdrów przyjaciół imiennie.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porozmawiamy osobiście, στόμα πρὸς στόμα λαλήσομεν, idiom: porozmawiamy z ust do ust,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2024-05-22T00:19:43Z</dcterms:modified>
</cp:coreProperties>
</file>