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69"/>
        <w:gridCol w:w="50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mruczącymi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[pod nosem]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[wiecznie]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narzekającymi, według ― pożądań ich chodzący, a ― usta ich mówią przesadnie, podziwiający osoby korzyść mając na względzie.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szemrzącymi skarżącymi się na los według pożądliwości ich idącymi i usta ich mówi mówią nadmiernie dużo podziwiającymi oblicza zysku przez wzgląd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to gderacze,* kpiarze chodzący według własnych żądz;** a ich usta wypowiadają przechwałki,*** **** dla zysku***** zaś podziwiają to, co powierzchowne.******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są narzekającymi, skarżącymi się na los, według pożądań swoich idącymi, i usta ich mówią nadmiernie wielkie*, podziwiającymi osoby zysku gwoli.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szemrzącymi skarżącymi się na los według pożądliwości ich idącymi i usta ich mówi (mówią) nadmiernie dużo podziwiającymi oblicza zysku przez wzgląd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15:24&lt;/x&gt;; &lt;x&gt;20 17:3&lt;/x&gt;; &lt;x&gt;40 16:11&lt;/x&gt;; &lt;x&gt;40 17:6&lt;/x&gt;; &lt;x&gt;230 106:25&lt;/x&gt;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4:2&lt;/x&gt;; &lt;x&gt;680 1:4&lt;/x&gt;; &lt;x&gt;680 2:10&lt;/x&gt;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Wypowiedź sugeruje wygłaszanie przez nich pompatycznych mów; zob. &lt;x&gt;470 5:2&lt;/x&gt;; &lt;x&gt;490 4:22&lt;/x&gt;; &lt;x&gt;510 1:16&lt;/x&gt;;&lt;x&gt;510 3:18&lt;/x&gt;;&lt;x&gt;510 10:34&lt;/x&gt;; Ef 6,19; &lt;x&gt;730 13:5-6&lt;/x&gt;.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5:9&lt;/x&gt;; &lt;x&gt;590 2:5&lt;/x&gt;; &lt;x&gt;680 2:18&lt;/x&gt;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&lt;x&gt;680 2:13&lt;/x&gt;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podziwiają to, co (u ludzi) zewnętrzne, idiom hbr.: podziwiają oblicza, postępują stronniczo, gotowi są do pochlebstw, zob. &lt;x&gt;30 19:15&lt;/x&gt;; &lt;x&gt;220 13:10&lt;/x&gt;; &lt;x&gt;490 20:21&lt;/x&gt;; &lt;x&gt;470 22:16&lt;/x&gt;; &lt;x&gt;660 2:9&lt;/x&gt;.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Możliwy przekład: "nadmiernie wiele".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2024-05-15T03:54:38Z</dcterms:modified>
</cp:coreProperties>
</file>