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 i ― okoliczne ich miasta, ― w podobny sposób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oddanych cudzołóstwie i odchodzących za ciałem innych, występują jako przykład ognia wiecznego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[sprawiedliwy]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w podobny do tych sposób które oddały się nierządowi i które odeszły za ciałem innym są wyłożone jako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Gomora* oraz położone wokół nich miasta, w podobny im sposób pogrążone w nierządzie i puszczaniu się za innym ciałem,** *** stanowią przykład**** słusznie ponoszących karę wiecznego ognia.*****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Gomora, i (te) około nich miasta (w) podobny sposób (do) tych, (które oddały się nierządowi) i (które odeszły) za ciałem innym - są wyłożone (jako) pokazanie, ognia wiecznego sprawiedliwość znosząc.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(w) podobny (do) tych sposób które oddały się nierządowi i które odeszły za ciałem innym są wyłożone (jako) przykład ognia wiecznego sprawiedliwość ponosząc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Puszczanie  się  za  innym  ciałem  może ozn. zboczenia w sferze płciowej.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19:4-9&lt;/x&gt;; &lt;x&gt;520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26:10&lt;/x&gt;; &lt;x&gt;680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2024-05-17T17:29:16Z</dcterms:modified>
</cp:coreProperties>
</file>