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09"/>
        <w:gridCol w:w="41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głowa Jego i ― włosy białe jak wełna, białe jak śnieg, a ― oczy Jego jak płomień ognia,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głowa Jego i włosy białe jakby wełna biała jak śnieg i oczy Jego jak płomień ognia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głowa i włosy (były) lśniące jak biała wełna,* jak śnieg,** a Jego oczy jak płomień ognia;***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głowa jego i włosy białe jak wełna biała, jak śnieg, i oczy jego jak płomień ognia.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głowa Jego i włosy białe jakby wełna biała jak śnieg i oczy Jego jak płomień ognia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głowa i włosy lśniły jak biała wełna lub jak śnieg, a Jego oczy — jak płomień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głowa i włosy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białe jak biała wełna, jak śnieg, a jego oczy jak płomień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głowa jego i włosy były białe jako wełna biała, jako śnieg, a oczy jego jako płomień ognia;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głowa jego i włosy były białe jako wełna biała i jako śnieg, a oczy jego jako płomień ognia,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Głowa Jego i włosy - białe jak biała wełna, jak śnieg, a oczy Jego jak płomień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Głowa zaś jego i włosy były lśniące jak śnieżnobiała wełna, a oczy jego jak płomień ognisty,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głowa zaś i włosy były białe jak biała wełna, jak śnieg, a Jego oczy jak płomień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głowa i włosy były białe jak biała wełna, jak śnieg, a oczy jak płomień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głowa i włosy białe jak wełna biała, jak śnieg; Jego oczy jak płomień ognia;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Włosy na jego głowie były jak śnieżnobiała wełna, oczy jego błyszczały jak płomień ognia,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Głowa Jego i włosy białe jak biała wełna, jak śnieg, a oczy Jego jak płomień ognisty.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Голова ж його і волосся білі, мов біла вовна, мов сніг, а його очі - як пломінь вогню,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głowa i włosy były białe jak biała wełna, jak śnieg; a jego oczy jak płomień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głowa i włosy były białe jak śnieżnobiała wełna, Jego oczy jak ognisty płomień,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głowa i włosy były białe jak biała wełna, jak śnieg, a jego oczy jak ognisty płomień;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głowa i włosy były białe jak śnieżnobiała wełna, a spojrzenie—przenikające jak płomień ognia.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Biel symbolizuje mądrość, czystość, dostojność (&lt;x&gt;340 7:9&lt;/x&gt;; &lt;x&gt;290 1:18&lt;/x&gt;; por. &lt;x&gt;30 19:32&lt;/x&gt;; &lt;x&gt;240 16:31&lt;/x&gt;).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1:18&lt;/x&gt;; &lt;x&gt;340 7:9&lt;/x&gt;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Ognistość oczu to symbol zaangażowania i wnikliwości (por. &lt;x&gt;90 16:7&lt;/x&gt;).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&lt;x&gt;340 7:10&lt;/x&gt;; &lt;x&gt;340 10:6&lt;/x&gt;; &lt;x&gt;650 12:29&lt;/x&gt;; &lt;x&gt;730 2:18&lt;/x&gt;; &lt;x&gt;730 19:12&lt;/x&gt;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2024-05-20T00:37:24Z</dcterms:modified>
</cp:coreProperties>
</file>