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28"/>
        <w:gridCol w:w="3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opisz to, co już widziałeś, to, co jest, oraz to, 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to, co widziałeś, i co jest, i 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te rzeczy, któreś widział i które są, i które się dziać mają napotem.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tedy, coś widział, i co jest, i co się dziać ma na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to, co widziałeś i co jest, i 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więc, co widziałeś i co jest, i 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zobaczyłeś, i to, co jest, i to, co ma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 co jest i co stanie się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Zapisz, co widziałeś: co już jest i co stać się ma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Opisz teraz, co zobaczyłeś, co się dzieje i 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widziałeś, i to, co jest, i to, 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Напиши, отже, що ти побачив, і те що має статися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ujrzałeś i rzeczy które są, i które mają się po tych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więc, co widzisz, i to, co jest teraz, i to, co nastąpi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więc to, co ujrzałeś, i to, co jest, i to, 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już zobaczyłeś, co jest teraz oraz co się wydarzy potem.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2024-05-21T22:03:55Z</dcterms:modified>
</cp:coreProperties>
</file>