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0"/>
        <w:gridCol w:w="5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Tajemnicę ― siedmiu gwiazd co ujrzałeś na ― prawej mej, i ― siedem świeczników ― złotych: ― siedem gwiazd zwiastunami ― siedmiu zgromadzeń są, a ― świeczników ― siedem siedmioma zgromadzeniami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siedmiu gwiazd które zobaczyłeś na prawej mojej i siedem świeczników złotych siedem gwiazd zwiastunowie siedmiu zgromadzeń są i siedem świeczników które zobaczyłeś siedmioma zgromadzeniami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tajemnicy siedmiu gwiazd,* które widziałeś w mojej prawicy, i siedmiu złotych świeczników:** siedem gwiazd to aniołowie siedmiu zgromadzeń,*** **** a siedem świeczników***** – to siedem zgromadzeń.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Tajemnicę siedmiu gwiazd, które ujrzałeś na prawicy mej, i siedem świeczników złotych: Siedem gwiazd zwiastunami* siedmiu zgromadzeń są i świeczników siedem siedmioma zgromadzeniami są.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siedmiu gwiazd które zobaczyłeś na prawej mojej i siedem świeczników złotych siedem gwiazd zwiastunowie siedmiu zgromadzeń są i siedem świeczników które zobaczyłeś siedmioma zgromadzeniami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tajemnicy siedmiu gwiazd, które widziałeś w mojej prawej ręce, i siedmiu złotych świeczników, wyjaśniam: Siedem gwiazd to aniołowie siedmiu kościołów, a siedem świeczników — siedem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Tajemnica siedmiu gwiazd, które widziałeś w mojej prawej ręce i siedmiu złotych świeczników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 taka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siedem gwiazd to aniołowie siedmiu kościołów, a siedem świeczników, które widziałeś, to siedem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Tajemnicę onych siedmiu gwiazd, któreś widział w prawej ręce mojej i siedmiu świeczników złotych. Siedm onych gwiazd są Aniołowie siedmiu zborów, a siedm świeczników, któreś widział, jest siedm zborów.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 siedmi gwiazd, któreś widział w prawej ręce mojej i siedm lichtarzów złotych. Siedm gwiazd są aniołowie siedmi kościołów, a siedm lichtarzów są siedm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tajemnicy siedmiu gwiazd, które ujrzałeś w mojej prawej ręce, i co do siedmiu złotych świeczników: siedem gwiazd - to są aniołowie siedmiu Kościołów, a siedem świeczników - to jest siedem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do tajemnicy siedmiu gwiazd, które widziałeś w prawej dłoni mojej, i siedmiu złotych świeczników: siedem gwiazd, to aniołowie siedmiu zborów, a siedem świeczników, to siedem zborów.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tajemnica siedmiu gwiazd, które widziałeś w Mojej prawej dłoni i siedmiu złotych świeczników jest następująca: siedem gwiazd to aniołowie siedmiu Kościołów, a siedem świeczników to siedem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siedmiu gwiazd, które zobaczyłeś w mojej prawej ręce i siedmiu złotych świeczników jest taka: siedem gwiazd to aniołowie siedmiu Kościołów, a siedem świeczników to siedem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tajemnica siedmiu gwiazd, które zobaczyłeś w mojej prawicy, i siedmiu złotych lichtarzy: siedem gwiazd — to aniołowie siedmiu Kościołów, a siedem lichtarzy — to siedem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Takie jest ukryte znaczenie siedmiu gwiazd, które widziałeś w mojej prawej ręce i siedmiu złotych świeczników: siedem gwiazd to aniołowie siedmiu Kościołów, a siedem świeczników, to właśnie te Kościoły.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tajemnica siedmiu gwiazd, któreś ujrzał w mojej prawej ręce, i siedmiu złotych świeczników: siedem gwiazd - to aniołowie siedmiu Kościołów, a siedem świeczników - to siedem Kościołówʼ.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Таємниця сімох зірок, яких ти побачив у моїй правиці, і сімох золотих світильників така: сім зірок - це ангели сімох церков, а сім світильників, [які ти побачив], - це сім церков.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 siedmiu gwiazd, które ujrzałeś na mej prawicy oraz siedmiu złotych podstawek do lamp. Siedem gwiazd są aniołami siedmiu zborów, a siedem podstawek do lamp są siedmioma zgromadzeniami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ukryte znaczenie siedmiu gwiazd, które widziałeś w mojej prawej ręce, i siedmiu złotych menor: siedem gwiazd to aniołowie siedmiu wspólnot mesjanicznych, a siedem menor to siedem wspólnot mesjanicznych.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świętej tajemnicy siedmiu gwiazd, które ujrzałeś na mej prawicy, i siedmiu złotych świeczników: Siedem gwiazd oznacza aniołów siedmiu zborów, a siedem świeczników oznacza siedem zborów.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gwiazd w mojej prawej dłoni to aniołowie siedmiu kościołów, a siedem złotych świeczników to siedem kościołów.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1:16&lt;/x&gt;; &lt;x&gt;730 2:1&lt;/x&gt;; &lt;x&gt;730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1:12&lt;/x&gt;; &lt;x&gt;730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Anioł zgromadzenia : (1) anioł opiekujący się nim, por. &lt;x&gt;340 10:13&lt;/x&gt;, 20 i &lt;x&gt;650 1:14&lt;/x&gt;; (2) prezbiter posłany do opieki nad nim (&lt;x&gt;460 2:7&lt;/x&gt;), &lt;x&gt;730 2:20&lt;/x&gt;L.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Każde zgromadzenie jest Bożym świecznikiem (&lt;x&gt;470 5:14-16&lt;/x&gt;). Siedem świeczników wskazuje, że każde lokalne zgromadzenie – nie tylko Kościół jako całość – jest ważne dla Pana Kościoła.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Wysłańcami (do).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2024-05-16T17:47:28Z</dcterms:modified>
</cp:coreProperties>
</file>