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4"/>
        <w:gridCol w:w="5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― smokowi, bowiem dał ― władzę ― zwierzęciu, i oddali cześć ― zwierzęciu mówiąc: Któż podobny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zwierzęciu, i kto może wojować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smokowi który dał władzę zwierzęciu i oddali cześć zwierzęciu mówiąc kto podobny zwierzęciu kto może walczyć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pokłonili się smokowi za to, że dał władzę zwierzęciu, pokłonili się też zwierzęciu,* mówiąc: Kto jest podobny do zwierzęcia i kto jest w stanie podjąć walkę przeciw niemu?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pokłonili się smokowi, bo dał władzę zwierzęciu, i pokłonili się zwierzęciu mówiąc: Kto podobny zwierzęciu, i kto może zacząć wojować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smokowi który dał władzę zwierzęciu i oddali cześć zwierzęciu mówiąc kto podobny zwierzęciu kto może walczyć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złożyli pokłon smokowi za to, że dał bestii władzę. Pokłonili się też samej bestii: Kto jest podobny do bestii — mówili — i kto jest w stanie podjąć z nią walkę?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oddali pokłon smokowi, który dał władzę bestii. Oddali też pokłon bestii, mówiąc: Któż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podobny do bestii? Któż z nią może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kłaniali się onemu smokowi, który dał moc bestyi; kłaniali się też bestyi, mówiąc: Któż podobny bestyi? Któż z nią walczyć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kłaniali się smokowi, który dał władzą bestyjej, i kłaniali się bestyjej, mówiąc: Któż podobny bestyjej? A kto z nią walczyć będzie mógł?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 oddali Smokowi, bo władzę dał Bestii. I Bestii pokłon oddali, mówiąc: Któż jest podobny do Bestii i któż potrafi rozpocząć z nią walkę?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pokłon smokowi za to, że dał zwierzęciu moc, a także zwierzęciu oddali pokłon, mówiąc: Któż jest podobny do zwierzęcia i któż może z nim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oddała pokłon Smokowi, bo dał władzę Bestii, i oddała pokłon Bestii, mówiąc: Kto jest podobny do Bestii i kto może z nią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Pokłonili się też smokowi, ponieważ dał bestii władzę, i pokłonili się bestii, mówiąc: „Któż jest podobny do bestii? Kto może z nią walczyć?”.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Złożyli hołd wężowi za to, że dał władzę bestii. Złożyli też hołd bestii, mówiąc: „Kto tej bestii równy? Kto ma moc taką, by walczyć z nią?”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oddawała cześć smokowi za to, że przekazał jej władzę; tak samo oddawała cześć bestii, wołając: Któż może się równać tej bestii i walczyć przeciw niej?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 oddali Smokowi, bo dał władzę Bestii. Oddali też pokłon Bestii, mówiąc: ʼKtóż jest podobny do Bestii i któż potrafi rozpocząć z nią walkę?ʼ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вклонилися змієві, який дав владу звірові. І звірові вклонилися, кажучи: Хто подібний до звіра, і хто може з ним поборотися?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pokłonili się smokowi, ponieważ dał władzę bestii, i pokłonili się bestii, mówiąc: Kto jest równy bestii i kto może stoczyć z nią bitwę?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Wielbili smoka, bo dał swą władzę bestii, i wielbili bestię, mówiąc: "Któż jest jak bestia? Kto może z nią walczyć?".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oddawali cześć smokowi, ponieważ dał władzę bestii, i oddawali cześć bestii słowami: ”Któż jest jak ta bestia i któż może stoczyć z nią bitwę?”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oddawał cześć smokowi, bo to on obdarzył ją taką potęgą. Ludzie oddawali cześć również samej bestii, mówiąc: „Kto może się z nią równać? Kto może stanąć z nią do walki?”.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9:27&lt;/x&gt;; &lt;x&gt;340 11:31&lt;/x&gt;; &lt;x&gt;470 24:15&lt;/x&gt;; &lt;x&gt;730 13:12&lt;/x&gt;; &lt;x&gt;730 14:9&lt;/x&gt;; &lt;x&gt;730 16:2&lt;/x&gt;;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2024-05-20T20:21:01Z</dcterms:modified>
</cp:coreProperties>
</file>