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gdzie mieszkasz: gdzie ― tron ― oskarżyciela a trzymasz się ― imienia Mego, i nie wyparłeś się ― wiary Mej i w ― dniach Antypasa ― świadka Mego ― wiernego Mego, co został zabity u was, gdzie ― oskarżyciel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czyny twoje i gdzie zamieszkujesz gdzie tron szatana a trzymasz się imienia mojego i nie wyparłeś się wiary mojej i w dniach w których Antypas świadek mój wierny który został zabity u was gdzie zamieszkuje szatan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 – tam, gdzie tron szatana* ** – a jednak trzymasz się mego imienia i nie zaparłeś się swojej*** wiary we Mnie,**** nawet w dniach, (gdy) Antypas,***** mój świadek,****** mój wierny,******* został zabity******** u was, tam, gdzie mieszka szatan.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[*Tron szatana to Rzym jako ośrodek kultu cesarza; za odmowę spalenia kadzidła na jego cześć groziła śmierć. Znajdował się w nim też ołtarz Jowisza i świątynia boga zdrowia Eskulapa, przedstawianego w formie węża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zgromadzeniu byli tolerowani nikolaici.][**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][***Tj. mojej wiary, πίστιν μου; rodz. o znaczeniu dzierżawczym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][*****Antypas zn.: taki jak ojciec. Pierwszy męczennik Azji Mn.; wg tradycji zginął za Domicjana.][******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gdzie zamieszkujesz: gdzie tron Szatana, a trzymasz się imienia mego i nie wyparłeś się wiary mej i w dniach, (gdy) Antypas, świadek mój, wierny mój, który zabity został u was, gdzie Szatan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czyny twoje i gdzie zamieszkujesz gdzie tron szatana a trzymasz się imienia mojego i nie wyparłeś się wiary mojej i w dniach w których Antypas świadek mój wierny który został zabity u was gdzie zamieszkuje szatan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 — tam, gdzie jest tron szatana. A jednak trzymasz się mego imienia i nie zaparłeś się swojej wiary we Mnie, nawet w dniach, gdy Antypas, mój wierny świadek, został zabity u was,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uczynki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gdzie mieszkasz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jest tron szatana — a trzymasz się mojego imienia i nie wyparłeś się mojej wiary nawet w dniach, gdy Antypas, mój wierny świadek, został zabity u was, tam,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uczynki twoje i gdzie mieszkasz, to jest, gdzie jest stolica szatańska, a iż trzymasz imię moje i nie zaprzałeś się wiary mojej, i w one dni, w które Antypas, świadek mój wierny, zabity jest u was, gdzie szatan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mieszkasz, gdzie jest stolica szatańska. I trzymasz imię moje, i nie zaprzałeś się wiary mojej. I w one dni Antypas, świadek mój wierny, który zabit jest u was, gdzie szatan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mieszkasz: tam, gdzie jest tron szatana, a trzymasz się mego imienia i wiary mojej się nie zaparłeś, nawet za dni Antypasa, wiernego świadka mojego, który został zabity u was, tam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gdzie mieszkasz, tam, gdzie jest tron szatana; a jednak trzymasz się mocno mego imienia i nie zaparłeś się wiary we mnie, nawet w dniach, kiedy Antypas, świadek mój wierny, został zabity u was, gdzie szatan ma swoje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 – tam, gdzie jest tron szatana, a trzymasz się Mojego imienia i nie wyparłeś się Mojej wiary nawet w dniach, gdy Antypas, Mój wierny świadek, został zabity u was, tam,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mieszkasz tam, gdzie jest tron szatana, lecz trzymasz się mojego imienia. Nie wyparłeś się mojej wiary, nawet za dni mego wiernego świadka Antypasa, którego zabito u was tam,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gdzie mieszkasz: tam, gdzie tron szatana, a trzymasz się mojego imienia i nie wyparłeś się mojej wiary nawet w dniach Antypasa, mojego świadka, wiernego mojego, który u was zabity został, tam,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mieszkasz tam, gdzie jest tron szatana. Wytrwale stoisz przy mnie i nawet w tych dniach, gdy mój wierny świadek Antypas został zabity wśród was tam, gdzie mieszka szatan, ty nie wyrzekłeś się wiary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mieszkasz: tam, gdzie jest tron szatana, a trzymasz się mego imienia i wiary mojej się nie zaparłeś nawet we dni Antypasa mojego wiernego świadka, który został zabity u was, tam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 [твої діла і] де живеш: там, де престол сатани; і що тримаєш моє ім'я, і що ти не зрікся моєї віри у дні, коли у вас, де живе сатана, був убитий мій вірний свідок Антипа.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twoje czyny i gdzie mieszkasz tam, gdzie siedziba szatana. A trzymasz się mego Imienia i nie zaparłeś się mojej wiary także w dniach, kiedy mój świadek, mój wierny Antypas został u was zabity; tam, gdzie zamieszkuje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'Wiem, gdzie mieszkasz - tam gdzie jest tron Przeciwnika. Mimo to trzymasz się mojego imienia. Nie wyparłeś się ufności we mnie nawet w chwili, gdy mój wierny świadek Antypas został zgładzony w twoim mieście, gdzie mieszka Przeciwnik.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ʼWiem, gdzie mieszkasz – tam, gdzie jest tron Szatana; a jednak trzymasz się mocno mego imienia i nie zaparłeś się wiary we mnie nawet za dni Antypasa, świadka mojego, wiernego, który został zabity u was, gdzie mieszka szatan.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mieszkasz w mieście, w którym znajduje się tron szatana. A mimo to jesteś Mi wierny i nie wyrzekłeś się Mnie nawet wtedy, gdy w tej siedzibie szatana zamordowano mojego wiernego sługę, Antypasa.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2024-05-20T10:18:42Z</dcterms:modified>
</cp:coreProperties>
</file>