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8"/>
        <w:gridCol w:w="5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wilków. Stawajcie się więc ostrożni jak ― węże i niewinni jak ―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wilki,* bądźcie zatem przemyślni** jak węże i niewinni*** jak gołębice.****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wysyłam was jak owce w środek wilków. Stawajcie się więc rozsądni jak węże i prości* jak gołębie. 10.16* Etymologicznie "nieskomplikowani", szerzej: "szczerzy, prostoduszni".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wysyłam was jak owce w środek wilków stawajcie się więc rozumni jak węże i prości jak gołębice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wilki, bądźcie zatem przebiegli jak węże i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jako owce między wilki; bądźcież tedy roztropnymi jako węże, a szczerymi jako gołębice,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jako owce między wilki: bądźcież tedy mądrymi jako wężowie, a prostymi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roztropni jak węże, a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posyłam was jak owce między wilki, bądźcie tedy roztropni jak węże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między wilki. Bądźcie więc czujni jak węże i łagodni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posyłam jak owce między wilki. Bądźcie więc przezorni jak węże i nieskazitelni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ja was posyłam jak owce między wilki. Bądźcie zatem uważni jak węże i czyści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posyłam was jakby owce między wilki; bądźcie czujni jak węże, ale ufni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posyłam was jak owce pomiędzy wilki. Więc bądźcie mądrzy jak węże, a prości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я посилаю вас, як овець поміж вовків; отже, будьте мудрі, як змії, і невинні, як голуби.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Zobaczcie-oto ja odprawiam was tak jak owce w środku wilków; stawajcie się więc myślący z umiarkowania tak jak węże i niezmieszani tak jak gołębice mieszkające u człowieków.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was wysyłam jak owce między wilki; bądźcie więc roztropni jak węże i szczerzy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Wysyłam was jak owce pomiędzy wilki, bądźcie zatem roztropni jak żmije i niewinni jak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posyłam was jak owce pomiędzy wilki; dlatego okażcie się ostrożni jak węże, a niewinni jak gołębie.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was jak owce między wilki. Bądźcie więc sprytni jak węże, ale nieskazitelni jak gołębie.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10:3&lt;/x&gt;; &lt;x&gt;500 10:12&lt;/x&gt;;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przemyślni, φρόνιμοι, lub: przewidujący (&lt;x&gt;470 7:24&lt;/x&gt;), zapobiegliwi (&lt;x&gt;470 25:2&lt;/x&gt;); świadomi rzeczy (&lt;x&gt;520 11:25&lt;/x&gt;), mądrzy (&lt;x&gt;520 12:16&lt;/x&gt;). Ten sam przymiotnik w stopniu wyższym, φρονιμώτερος, w &lt;x&gt;490 16:8&lt;/x&gt;.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niewinni, ἀκέραιοι, lub: czyści (&lt;x&gt;520 16:19&lt;/x&gt;), niezabrudzeni (&lt;x&gt;570 2:15&lt;/x&gt;).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Jesteśmy w świecie jak owce między wilkami. Naszą bronią jest roztropność zdolna przechytrzyć drapieżny świat, oraz niewinność wybijająca mu wszelki argument przeciw nam. Wąż był symbolem roztropności, sprytu i bystrości (&lt;x&gt;10 3:1&lt;/x&gt;; &lt;x&gt;230 58:5&lt;/x&gt;), gołąb l. gołębica, περιστερά – niewinności (&lt;x&gt;350 7:11&lt;/x&gt;).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16:19&lt;/x&gt;; &lt;x&gt;530 14:20&lt;/x&gt;; &lt;x&gt;560 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2024-05-20T09:53:55Z</dcterms:modified>
</cp:coreProperties>
</file>