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6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ojca lub matkę nade mnie nie jest Mnie godny, i ― kochający syna lub córkę nade Mnie nie jest Mnie godny.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ojca lub matkę bardziej niż Mnie,* nie jest Mnie godzien; i kto kocha syna lub córkę bardziej niż Mnie, nie jest Mnie godzien;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Kochający ojca lub matkę nade mnie nie jest mnie godny. I kochający syna lub córkę nade mnie nie jest mnie godny·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Okazujący czułość ojcu lub matce nade Mnie nie jest Mnie godny i okazujący czułość syna lub córkę nade Mnie nie jest Mnie godny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2024-05-20T11:18:57Z</dcterms:modified>
</cp:coreProperties>
</file>