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9"/>
        <w:gridCol w:w="4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kto kolwiek nie potknąłby się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każdy, kto się do Mnie nie zrazi.*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się do Mnie nie zrazi.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się nie zgorszy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jest, który się nie zgorszy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jest, który się ze mnie nie zgorszy.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nie zwątpi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 ten, kto się mną nie zgorszy.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we Mnie nie wątpi”.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błogosławiony, kto się nie potknie z mojego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ten, kto nie straci wiary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nie zgorszy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щасливий той, хто не спокуситься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jakościowo jest który jeżeliby nie uznałby się za poprowadzonego do pułapki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bogaty jest ten, kto nie będzie ze mnie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błogosławiony jest ten, kto się mną nie zgorszy!".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nie znajduje we mnie powodu do zgorszenia”.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straci wiary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zrazić się do Jezusa to nie odstąpić od Niego, mimo że niektóre Jego posunięcia wywoływały skandal, por. σκανδαλίζω (skandalidzo). Trwać przy Nim to godzić się na bycie przedmiotem drwin.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13:57&lt;/x&gt;; &lt;x&gt;470 24:10&lt;/x&gt;; &lt;x&gt;470 26:31&lt;/x&gt;; &lt;x&gt;500 6:61&lt;/x&gt;; &lt;x&gt;500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2024-05-14T02:47:31Z</dcterms:modified>
</cp:coreProperties>
</file>