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2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ile chlebów macie zaś powiedzieli siedem i trochę rybek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pyta: Ile macie chlebów? Odpowiedzieli: Siedem, i parę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chlebów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Siedem, i trochę rybek.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ile chlebów macie zaś powiedzieli siedem i trochę rybek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2024-06-01T17:00:35Z</dcterms:modified>
</cp:coreProperties>
</file>