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człowieka oprócz dziatek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cztery tysiące mężów,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jedzących było cztery tysiące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czterech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чотири тисячі чоловіків, не рахуючи жінок та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jakościowo byli cztery razy tysiące mężowie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było cztery tysiące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zaś było cztery tysiące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nakarmionych zostało cztery tysiące samych tylko mężczyzn, 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2024-05-20T08:32:02Z</dcterms:modified>
</cp:coreProperties>
</file>