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7"/>
        <w:gridCol w:w="52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w Galilei,* Jezus powiedział im: Syn Człowieczy ma być wydany w ręce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zbierali się)* zaś oni w Galilei, 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Ma Syn Człowieka być wydanym w ręce ludzi.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zaś oni w Galilei powiedział im Jezus ma Syn człowieka być wydany w ręce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Może "kierowali się wspólnie ku"? Część rękopisów mówi o "mieszkających po powrocie".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2024-05-20T03:12:56Z</dcterms:modified>
</cp:coreProperties>
</file>