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Jeśli jakiś człowiek posiada sto owiec i zbłądzi jedna z nich, czy nie zostawi w górach dziewięćdziesięciu dziewięciu i nie pójdzie szukać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wydaje się? Gdyby (miał)* jakiś człowiek sto owiec i zabłąkałaby się jedna z nich, czyż nie opuści dziewięćdziesięciu dziewięciu na górach i ruszywszy (nie) poszuka błąkającej się?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2024-05-20T12:10:14Z</dcterms:modified>
</cp:coreProperties>
</file>