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50"/>
        <w:gridCol w:w="48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więc poniżyłby siebie jak dzieciątko to ten jest większy w Królestwie Niebios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więc uniży się* jak to dziecko, ten jest większy w Królestwie Niebios.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 więc uniży siebie jak dziecko to. ten jest większy w królestwie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więc poniżyłby siebie jak dzieciątko to ten jest większy w Królestwie Niebios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20:26-27&lt;/x&gt;; &lt;x&gt;470 23:12&lt;/x&gt;; &lt;x&gt;660 4:10&lt;/x&gt;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2024-05-20T00:38:01Z</dcterms:modified>
</cp:coreProperties>
</file>