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5"/>
        <w:gridCol w:w="5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swoim uczniom: Zapewniam was, bogaty z trudnością* wejdzie do Królestwa Niebios.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bogaty z trudem wejdzie do królestwa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uczniom Jego amen mówię wam że z trudnością bogaty wejdzie do Królestwa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13:22&lt;/x&gt;; &lt;x&gt;610 6:9-10&lt;/x&gt;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2024-05-20T20:20:10Z</dcterms:modified>
</cp:coreProperties>
</file>