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17"/>
        <w:gridCol w:w="4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podniósłszy się wziął ― dziecko i ― matkę Jego nocą i oddalił się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zostawszy podniesionym wziął dzieciątko i matkę Jego nocą i oddalił się do Egiptu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nocą, wziął Dziecko oraz Jego matkę i udał się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podniósłszy się wziął to dziecko i matkę jego nocą i oddalił się do Egiptu.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zostawszy podniesionym wziął dzieciątko i matkę Jego nocą i oddalił się do Egiptu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zatem wstał, spakował rzeczy Dziecka oraz Jego matki i pod osłoną nocy wyruszył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więc, wziął w nocy dziecko oraz jego matkę i uciekł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wstawszy, wziął dzieciątko i matkę jego w nocy, i uszedł do Egiptu;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wstawszy, wziął dziecię i matkę jego w nocy i uszedł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wstał, wziął w nocy Dziecię i Jego Matkę i udał się do Egiptu;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wziął dziecię oraz matkę jego w nocy, i udał się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w nocy, wziął Dziecko oraz Jego matkę i udał się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wstał jeszcze w nocy, zabrał Dziecko i Jego Matkę i udał się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więc, wziął nocą Dziecko i Jego matkę, i udał się do Egiptu.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Tej samej nocy wyruszył więc Józef z dzieckiem i jego matką do Egiptu. Przebywali tam aż do śmierci Heroda.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wstał w nocy, zabrał Dziecko i Jego matkę i uciekł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же, вставши, взяв Дитя і Його матір уночі й відійшов до Єгипту,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wzbudzony zabrał z sobą dziecko i matkę jego w czasie nocy i cofnął się jako do źródła do zawartego miejsca do 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on wstał, wziął w nocy dzieciątko oraz jego matkę, i uszedł do 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więc, wziął Dziecię i matkę Jego i wyruszył nocą do 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w nocy wziął dziecię oraz jego matkę, i odszedł do 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tej nocy Józef wstał i wyruszył razem z Marią i Dzieckiem do 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2024-06-03T01:50:01Z</dcterms:modified>
</cp:coreProperties>
</file>