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2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powiedział odchodźcie i wy do winnicy i co jeśli byłoby sprawiedliwe dam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i wy do winnicy, a ja dam wam,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tym powiedział: Odejdźcie i wy do winnicy, i co będzie sprawiedliwe,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powiedział odchodźcie i wy do winnicy i co jeśli byłoby sprawiedliwe dam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2024-06-01T16:59:55Z</dcterms:modified>
</cp:coreProperties>
</file>