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6"/>
        <w:gridCol w:w="4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odpowiadały: To jest prorok Jezus,* ten z Nazaretu w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mówiły: Ten jest prorok Jezus z Nazaretu (w)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(w)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21:46&lt;/x&gt;; &lt;x&gt;490 7:16&lt;/x&gt;; &lt;x&gt;500 6:14&lt;/x&gt;; &lt;x&gt;500 7:40&lt;/x&gt;; &lt;x&gt;500 9:17&lt;/x&gt;; &lt;x&gt;510 3:22-23&lt;/x&gt;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2024-05-20T12:11:10Z</dcterms:modified>
</cp:coreProperties>
</file>