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przy drodze jednego figowca,* ** podszedł do niego*** – i nie znalazł na nim nic oprócz liści.**** I mówi mu: Niech już owoc nie rodzi się z ciebie na wieki. I figowiec natychmiast usechł.*****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figę jedną przy drodze, przyszedł do niej i nic (nie) znalazł na niej jeśli nie liście jedynie.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już nie z ciebie owoc stanie się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od razu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figowiec jeden przy drodze przyszedł do niego i nic znalazł na nim jeśli nie liście jedynie i mówi mu już więcej nie z ciebie owoc stałby się na wiek i został wysuszony od razu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przy drodze zobaczył figowiec, podszedł, ale nie znalazł na nim nic oprócz liści. Niech się już na wieki owoc z ciebie nie rodzi — powiedział do drzewa.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widząc przy drodze drzewo figowe, podszedł do niego, ale nie znalazł na nim nic oprócz samych liści. I powiedział do niego: Niech się już nigdy nie rodzi z ciebie owoc.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jedno figowe drzewo przy drodze, przyszedł do niego, i nie znalazł nic na niem, tylko same liście,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więcej z ciebie owoc nie rodzi na wieki. I uschło zarazem one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jedno figowe drzewo przy drodze, przyszedł do niego. I nie nalazł nic na nim, jedno tylko liście, i rzekł mu: Niechaj się nigdy z ciebie owoc nie rodzi na wieki. I uschła zarazem figa.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figowiec przy drodze, podszedł ku niemu, lecz nic na nim nie znalazł oprócz liści. I rzekł do niego: Niechże już nigdy nie rodzi się z ciebie owoc! I figowiec natychmiast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przy drodze jedno drzewo figowe zbliżył się do niego, ale nie znalazł na nim nic oprócz samych liści. I rzecze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się już nigdy z ciebie owoc nie rodzi na 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uschło zaraz figowe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 drodze dostrzegł drzewo figowe, podszedł do niego, lecz nic na nim nie znalazł oprócz liści. Wtedy powiedział: Już nigdy więcej nie będziesz owocować!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przy drodze drzewo figowe i podszedł do niego. Znalazł jednak na nim tylko liście. Powiedział: „Już nigdy nie wydasz owoców”. I natychmiast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wtedy przy drodze samotne drzewo figowe, podszedł do niego. Lecz nic na nim nie znalazł poza samymi liśćmi. Wtedy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„Niech odtąd nigdy owoc z ciebie się nie narodzi”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I zaraz uschło to drzewo.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figę jednę na drodze, przyszedł do niej, i nie nalazł nic na niej, jedno liście tylko. I 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więcej z ciebie owoc nie rodzi na wieki,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uschła natychmiast ona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przy drodze drzewo figowe, podszedł do niego, ale nic na nim nie znalazł oprócz liści. I mówi mu: - Już nigdy nie wydasz owocu. I figa natychmiast uschła.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одну смоковницю при дорозі, підійшов до неї і нічого на ній не знайшов, крім самого листя, тож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довіку не буде з тебе плоду.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смоковниця враз усохла.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figę jedną na drodze przyszedł aktywnie na nią, i żadne nie znalazł w niej jeżeli nie liście ujęte w jedno wyłącznie jedynie. I powiada jej: Żeby już dłużej nie z ciebie owoc stałby się do sfery funkcji tego eonu. I została wysuszona z pominięciem zwykle potrzebnych rzeczy ta figa.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ujrzał przy drodze jedno drzewo figowe, przyszedł do niego, i nie znalazł na nim nic, tylko same liście; zatem mu mówi: Niech się więcej nie zrodzi z ciebie owoc do końca epoki. Więc owe drzewo figowe zaraz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przy drodze drzewo figowe, podszedł do niego, ale nie znalazł na nim nic prócz liści. Powiedział więc do niego: "Obyś nigdy więcej nie wydało owocu!" - i od razu drzewo figowe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przy drodze drzewo figowe, podszedł do niego, ale nie znalazł na nim nic oprócz samych Liści; i rzekł do niego” Niechże już nigdy, na wieki, nie zrodzi się z ciebie żaden owoc”. I drzewo figowe natychmiast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przy drodze drzewo figowe. Podszedł więc do niego, ale nie znalazł tam nic oprócz liści. Wtedy powiedział do drzewa: —Już nigdy więcej nie przyniesiesz owocu! I drzewo od razu uschło.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Ziemia Izraela jako kraj fig, zob. &lt;x&gt;40 13:23&lt;/x&gt;; &lt;x&gt;50 8:8&lt;/x&gt;; &lt;x&gt;110 4:25&lt;/x&gt;; &lt;x&gt;500 1:48&lt;/x&gt;.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34:4&lt;/x&gt;; &lt;x&gt;300 8:13&lt;/x&gt;; &lt;x&gt;490 13:6-9&lt;/x&gt;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23:24-25&lt;/x&gt;; &lt;x&gt;480 11:27-33&lt;/x&gt;; &lt;x&gt;490 20:1-8&lt;/x&gt;; &lt;x&gt;480 12:1-12&lt;/x&gt;; &lt;x&gt;490 20:9-19&lt;/x&gt;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11:13&lt;/x&gt; dod.: nie była to pora na figi. Na zdrowym drzewie zawiązki fig pojawiają się przed liśćmi (&lt;x&gt;490 13:6-9&lt;/x&gt;).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Zdarzenie to mogło mieć miejsce ok. 8 kwietnia, na tydzień przed Paschą; &lt;x&gt;470 21:19&lt;/x&gt;L.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2024-05-19T20:20:39Z</dcterms:modified>
</cp:coreProperties>
</file>