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oraz osiołka, włożyli na nie płaszcze, a On usiadł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przyprowadzili oślicę i oślę i nałożyli na nie szaty, i usiadł na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oślicę i oślę i nałożyli na nie szaty ich i usiadły na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2024-05-20T08:17:36Z</dcterms:modified>
</cp:coreProperties>
</file>