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nazywajcie się też mistrzami, bo jeden jest wasz Mistrz* ** – Chrystus.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dajcie się nazywać przewodnikami, bo przewodnik wasz jest jeden: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pozwalalibyście się nazywać mistrzowie jeden bowiem wasz jest Mistrz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Mistrz, καθηγητής (kathegetes), hl, lub: przewodnik. W pap. ozn. nauczyciela (w gr. wsp. – profesora). Bliskoznaczne do didaskalos (&lt;x&gt;470 23:10&lt;/x&gt;L.).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26:25&lt;/x&gt;; &lt;x&gt;480 9:5&lt;/x&gt;; &lt;x&gt;480 10:51&lt;/x&gt;; &lt;x&gt;500 1:49&lt;/x&gt;; &lt;x&gt;500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2024-05-20T07:47:18Z</dcterms:modified>
</cp:coreProperties>
</file>