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4"/>
        <w:gridCol w:w="3387"/>
        <w:gridCol w:w="4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 płody żmij jak ucieklibyście od sądu Gehenny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Węże! Płody żmij!* Jak ujdziecie przed sądem Gehenny?**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Węże, płody żmij, jak uciekniecie od wyroku Gehenny?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Węże płody żmij jak ucieklibyście od sądu Gehenny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3:7&lt;/x&gt;; &lt;x&gt;470 12:34&lt;/x&gt;; &lt;x&gt;490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2024-05-19T19:02:11Z</dcterms:modified>
</cp:coreProperties>
</file>