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3"/>
        <w:gridCol w:w="4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niewolnik ten którego przyszedłszy pan jego znajdzie czyniącego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 sługa, którego jego pan, gdy przyjdzie, zastanie tak czyniącego.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Szczęśliwy sługa ów, którego przyszedłszy pan jego znajdzie tak czyniącego.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niewolnik ten którego przyszedłszy pan jego znajdzie czyniącego tak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2024-05-20T10:19:09Z</dcterms:modified>
</cp:coreProperties>
</file>