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72"/>
        <w:gridCol w:w="48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kielich i podziękowawszy dał im mówiąc wypijcie z niego wszyscy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kielich,* podziękował i dał im,** mówiąc: Pijcie z niego wszyscy;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wziąwszy kielich i dzięki uczyniwszy dał im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Wypijcie z niego wszyscy,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kielich i podziękowawszy dał im mówiąc wypijcie z niego wszyscy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26:39&lt;/x&gt;; &lt;x&gt;500 18:11&lt;/x&gt;; &lt;x&gt;530 10:16&lt;/x&gt;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15:36&lt;/x&gt;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2024-05-19T22:28:59Z</dcterms:modified>
</cp:coreProperties>
</file>