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7"/>
        <w:gridCol w:w="5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podszedłszy Jezus powiedział witaj Rabbi i pocałował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podszedł do Jezusa i powiedział: Witaj, Rabbi! I pocałował 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podszedłszy (do) Jezusa. powiedział: (Witaj), Rabbi. I ucałował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podszedłszy Jezus powiedział witaj Rabbi i pocałował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podszedł do Jezusa i powiedział: Witaj, Rabbi! I pocałował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podszedł do Jezusa i powiedział: Witaj, Mistrzu! I pocałował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wnet przystąpiwszy do Jezusa, rzekł: Bądź pozdrowiony, Mistrzu! i pocałował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przystąpiwszy do Jezusa, rzekł: Bądź pozdrowion, Rabbi. I pocałował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przystąpił do Jezusa, mówiąc: Witaj, Rabbi!, i pocałował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przystąpił do Jezusa, i rzekł: Bądź pozdrowiony, Mistrzu! I pocałował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zbliżył się do Jezusa i powiedział: Witaj, Mistrzu! I Go pocałował.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podszedł do Jezusa i powiedział: „Witaj, Rabbi!”. I pocałował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podszedł do Jezusa i powiedział: „Witaj, Mistrzu!” I pocałował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Zbliżył się do Jezusa i powiedział: - Witam cię, Mistrzu! i zaraz go pocałował.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podszedłszy do Jezusa powiedział: - Witaj, Rabbi! I pocałował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Відразу підійшов до Ісуса і сказав: Вітаю, Учителю - та й поцілував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prosto z tego - natychmiast przyszedłszy do istoty Iesusowi rzekł: Wychodź rozkosznie z środka, mój rabinie; i odgórnie czule pocałunkiem ulubił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podszedł do Jezusa oraz powiedział: Bądź pozdrowiony, nauczycielu mistrzu; i go pocałował.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prosto do Jeszui, powiedział: "Szalom, Rabbi!", i pocałował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podchodząc wprost do Jezusa, rzekł: ”Witaj, rabbi!”, i pocałował go bardzo czule.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tylko się zbliżyli, Judasz podszedł do Jezusa. —Witaj, Mistrzu!—rzekł i przywitał Go pocałunkiem.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20:9-10&lt;/x&gt;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2024-05-20T09:25:04Z</dcterms:modified>
</cp:coreProperties>
</file>