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podążał Jego śladem, aż przybył na dziedziniec pałacu arcykapłana. Wszedł przez bramę i usiadł ze strażnikami. Chciał zobaczyć, jak się to wszystko zakończy.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wszedłszy tam, siedział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szedł za nim z daleka aż do dworu najwyższego kapłana; a wszedłszy tam, siedział z sługami, aby ujrzał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do dworu nawyższego kapłana. A wszedszy tam, siedział z sługami, aby widział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daleka, aż do pałacu najwyższego kapłana. Wszedł tam na dziedziniec i usiadł między służbą, aby widzieć,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arcykapłana, wszedł na dziedziniec i usiadł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w pewnej odległości aż do dziedzińca pałacu arcykapłana. Następnie wszedł do środka i usiadł ze służbą, żeby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najwyższego kapłana. Wszedł na dziedziniec i usiadł między służbą, aby zobaczyć,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dziedzińca arcykapłana. Wszedł do środka i usiadł przy strażnikach, aby zobaczyć, co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szedł w znacznej odległości za nim i trafił aż na dziedziniec pałacu arcykapłana. Tam usiadł wśród służby, chcąc zobaczyć, jak to się skończy.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nimi z daleka aż na dziedziniec arcykapłański. I wszedłszy do środka usiadł razem ze sługami, aby widzieć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ішов за Ним віддалік до двору архиєрея і, увійшовши всередину, сів зі слугами, щоб побачити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podążał tą samą drogą z nim od w z miejsca o długiej odległości aż do zagrody powietrznego miejsca prapoczątkowego kapłana, i wszedłszy do wewnątrz odgórnie siedział jako na swoim wspólnie z podwładnymi aby ujrzeć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 daleka szedł za nimi, aż do komnaty arcykapłana, po czym wszedł do wewnątrz i siedział z podwładnymi, aby zobaczyć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hagadola. Potem wszedł do środka i usiadł ze strażnikami, aby zobaczyć,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znacznej odległości aż na dziedziniec arcykapłana i wszedłszy do środka, siedział ze służącymi, aby zobaczyć,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który podążał za Jezusem, trzymając się z daleka, wszedł za nimi i usiadł razem z żołnierzami. Czekał, co będzie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2024-05-20T07:26:56Z</dcterms:modified>
</cp:coreProperties>
</file>