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1"/>
        <w:gridCol w:w="5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namiestnika zabrali Jezusa do pretorium,* ** a (tam) zgromadzili wokół Niego cały oddział.***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namiestnika wziąwszy ze sobą Jezusa do pretorium zebrali do niego całą kohortę.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namiestnika wziąwszy ze sobą Jezusa do pretorium zebrali do Niego całą kohortę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Rzymie pretorium było miejscem stacjonowania gwardii pretoriańskiej (zob. &lt;x&gt;570 1:13&lt;/x&gt;); na prowincji był to zwykle pałac namiestnika (&lt;x&gt;470 27:27&lt;/x&gt;L.).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&lt;x&gt;470 20:19&lt;/x&gt;; &lt;x&gt;500 19:1&lt;/x&gt;;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oddział, σπεῖρα, rzymska jednostka taktyczna, 0,1 legionu. W skład legionu wchodziło dziesięć kohort, z których pierwsza podzielona była na pięć podwójnych centurii i razem wzięta składała się z 800 ludzi, natomiast pozostałe oddziały podzielone były na sześć centurii i liczyły po 480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2024-05-20T11:19:27Z</dcterms:modified>
</cp:coreProperties>
</file>