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5"/>
        <w:gridCol w:w="3299"/>
        <w:gridCol w:w="4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przechodzili, ubliżali Mu,* kiwali swoimi głowami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przechodzący bluźnili mu poruszając głowami 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przechodzący spotwarzali Go poruszając głowami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22:8&lt;/x&gt;; &lt;x&gt;230 109:25&lt;/x&gt;; &lt;x&gt;310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2024-05-20T15:52:17Z</dcterms:modified>
</cp:coreProperties>
</file>