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8"/>
        <w:gridCol w:w="4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szóstej godziny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zaś szóstej ciemność stała się na całej ziemi aż do godziny dziewiątej.*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szóstej godziny 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szóstej godziny ciemność stała się na całej ziemi aż do godziny dziewiątej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12:00 do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2024-05-20T09:52:48Z</dcterms:modified>
</cp:coreProperties>
</file>