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rzuciwszy srebrniki w świątyni oddalił się i odszedłszy powiesił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rzucił srebrniki do przybytku i oddalił się, po czym poszedł i powiesił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cisnąwszy srebrniki ku przybytkowi* oddalił się i odszedłszy powiesił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rzuciwszy srebrniki w świątyni oddalił się i odszedłszy powiesił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17:23&lt;/x&gt;; &lt;x&gt;510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części rękopisów w samym głównym gmachu świątyni, przybytku.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"zadusił 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2024-05-31T15:27:30Z</dcterms:modified>
</cp:coreProperties>
</file>