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3440"/>
        <w:gridCol w:w="4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ciało Józef owinął je płótnem 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wziął ciało, owinął je w czyste płótno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ciało Józef owinął 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prześcieradło czyste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ciało Józef owinął je płótnem czystym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2024-05-20T11:03:31Z</dcterms:modified>
</cp:coreProperties>
</file>