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 i powiedział im: Dana mi jest wszelka władza w niebie i 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Jezus powiedział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Dana została mi wszelka władza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Jezus powiedział im mówiąc została dana Mi wszelka władza na 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&lt;x&gt;490 10:22&lt;/x&gt;; &lt;x&gt;500 3:35&lt;/x&gt;; &lt;x&gt;500 13:13&lt;/x&gt;; &lt;x&gt;500 17:2&lt;/x&gt;; &lt;x&gt;530 15:27&lt;/x&gt;; &lt;x&gt;560 1:20-22&lt;/x&gt;; &lt;x&gt;570 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2024-05-20T03:29:45Z</dcterms:modified>
</cp:coreProperties>
</file>