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 zachowywać wszystkiego ile przekazałem wam i oto Ja z wami jestem wszystkie dni aż do końca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przestrzegać wszystkiego, co wam przykazałem.* A oto Ja jestem z wami** po wszystkie dni aż po kres tego wieku.***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nauczając ich strzec wszystkich (rzeczy) jakie przykazałem wam. I oto ja z wami jestem wszystkie dni aż do spełnienia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 zachowywać wszystkiego ile przekazałem wam i oto Ja z wami jestem wszystkie dni aż do końca wieku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14:26&lt;/x&gt;; &lt;x&gt;510 1:2&lt;/x&gt;; &lt;x&gt;510 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31:6&lt;/x&gt;; &lt;x&gt;110 8:57&lt;/x&gt;; &lt;x&gt;440 1:13&lt;/x&gt;; &lt;x&gt;470 1:23&lt;/x&gt;; &lt;x&gt;470 18:20&lt;/x&gt;; &lt;x&gt;500 14:23&lt;/x&gt;; &lt;x&gt;510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wieku, αἰών, l. ery, epoki, 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2024-05-20T07:46:05Z</dcterms:modified>
</cp:coreProperties>
</file>