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― Niebios mówiący: Ten jest ― Syn Mój ― ukochany, w którym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rozległ się głos z nieba:* Ten jest moim ukochanym Synem, w którym znalazłem upodobanie.**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głos z niebios mówiący: Ten jest Syn mój umiłowany, w którym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też głos z nieba: Oto mój ukochany Syn, źródło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To jest mój umiłowany Syn,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niebios mówiący: Ten jest on Syn mój miły, w którym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niebios mówiący: Ten jest Syn mój miły, w którymem upodobał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nieba mówił: Ten jest mój Syn umiłowany,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rozległ się głos z nieba: Ten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też głos z nieba: Ten jest Mój Syn umiłowany,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też głos z nieba: „On jest moim Synem umiłowanym, którego sobie upodobałem”.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z tych niebios głos zaczął mówić: „To jest mój Syn umiłowany. W nim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Rozległ się też głos z nieba: - To jest mój ukochany Syn, którego wybrałem.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 nieba mówił: - To jest mój Syn ukochany, upodobałem Go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голос лунає з неба: Це є Син мій улюблений, якого Я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zobacz-oto głos z wewnątrz niebios powiadający: Ten właśnie jakościowo jest ten wiadomy syn należący do mnie, ten umiłowany, wewnątrz w którym w punkcie czasowym łatwo wyobraziłem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niebios, mówiący: Ten jest mój Syn umiłowany, w którym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 nieba rzekł: "Oto mój Syn, którego miłuję; mam w Nim upodobanie".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też rozległ się głos z niebios mówiący: ”To jest mój Syn, umiłowany, którego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nieba rozległ się głos: —Jesteś moim ukochanym Synem, moją największą radością!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&lt;x&gt;480 9:7&lt;/x&gt;; &lt;x&gt;490 9:35&lt;/x&gt;; &lt;x&gt;500 12:28&lt;/x&gt;; &lt;x&gt;680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2024-05-16T17:34:34Z</dcterms:modified>
</cp:coreProperties>
</file>